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0"/>
        <w:gridCol w:w="2309"/>
        <w:gridCol w:w="2802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2024-04-28T16:57:16Z</dcterms:modified>
</cp:coreProperties>
</file>