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mężczyźni tego miejsca pytali o jego żonę, odpowiadał: Ona jest moją siostrą,* bał się bowiem mówić: Moja żona.** (Bo myślał:) By mnie nie zabili mężczyźni tego miejsca z powodu Rebeki, gdyż jest ona piękna z wyglądu.***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siostrą, </w:t>
      </w:r>
      <w:r>
        <w:rPr>
          <w:rtl/>
        </w:rPr>
        <w:t>אָחֹות</w:t>
      </w:r>
      <w:r>
        <w:rPr>
          <w:rtl w:val="0"/>
        </w:rPr>
        <w:t xml:space="preserve"> : ze względu na wielożeństwo określenia pokrewieństwa miały nieco inny niż obecnie zakres znaczeniowy. Rebeka, wg dzisiejszych standardów, byłaby po prostu jego kuzynką.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G: To moja żona.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12:10-13&lt;/x&gt;; &lt;x&gt;10 20:1-18&lt;/x&gt;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2024-04-28T06:46:52Z</dcterms:modified>
</cp:coreProperties>
</file>