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Zbliż się, proszę,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ojciec powiedział: Zbliż się, proszę,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Izaak powiedział mu: Podejdź teraz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Izaak, ojciec jego: Przystąpże teraz a pocałuj mię,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Przystąpże do mnie a całuj mię,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jego ojciec, Izaak, rzekł do niego: Zbliż się i pocałuj mnie,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ojciec jego Izaak: Zbliż się, proszę, i pocałuj mnie,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Izaak polecił mu: Zbliż się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Izaak rzekł do niego: „Mój synu, podejdź i pocałuj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Izaak, ojciec jego, rzekł doń: - Zbliż się i ucałuj mnie,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jego ojciec Jicchak: Zbliż się, proszę, i pocałuj mnie, mój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сказав його батько Ісаак: Приближись до мене і мене поцілуй дитино.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Ic'hak powiedział do niego: Podejdź oraz 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Izaak, jego ojciec, rzekł do niego: ”Podejdź, proszę, i pocałuj mnie, mój synu”.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2024-05-07T11:44:36Z</dcterms:modified>
</cp:coreProperties>
</file>