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i pocałował go. A gdy poczuł woń jego szat, pobłogosławił go – i powiedział: Zobacz! Woń mego syna – jak woń pola,* (które) pobłogosławił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pełnego.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2024-05-07T19:24:20Z</dcterms:modified>
</cp:coreProperties>
</file>