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coś smacznego, tak jak wiesz, że lubię, i przynieś mi do zjedzenia. Chciałbym ci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mi smaczną potrawę, jaką lubię, i przynieś mi ją, a będę jadł, aby moja dusza błogosławiła ci,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 mi potrawy smaczne, w jakich się kocham, i przynieś mi, a będę jadł, abyć błogosławiła dusza moja,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stąd potrawę, jako wiesz wolą moje, i przynieś, abym jadł: aby błogosławiła tobie dusza moja,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podaj mi ją, abym jadł i abym ci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przyrządź mi smaczną potrawę, którą lubię, i przynieś mi, abym jadł, gdyż chcę cię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taką jaką lubię, i przynieś mi ją, abym ją zjadł, i abym cię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przygotuj mi potrawę, którą lubię, przynieś mi ją do zjedzenia, abym ci mógł pobłogosławić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to spożyć, aby cię pobłogosławić z całej duszy,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zrób dla mnie przysmaki, takie jak lubię, i przynieś mi, i zjem, żeby pobłogosławiła cię moja dusza, zanim umrę.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мені їжу, як я люблю, і принеси мені, щоб я їв, щоб моя душа поблагословила тебе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też przysmaki, jak to lubię oraz mi przynieś, bym jadł, i zanim umrę, aby cię pobłogosławiła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i przynieś mi ją, i niechże sobie pojem, żeby moja dusza mogła cię pobłogosławić, zanim umrę”.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2024-05-07T12:45:52Z</dcterms:modified>
</cp:coreProperties>
</file>