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przyśniło mu się, że oto w kierunku ziemi ustawiona była drabina,* a jej szczyt dotykał niebios. I oto aniołowie Boży wstępowali i zstępowali po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drabina, </w:t>
      </w:r>
      <w:r>
        <w:rPr>
          <w:rtl/>
        </w:rPr>
        <w:t>סֻּלָם</w:t>
      </w:r>
      <w:r>
        <w:rPr>
          <w:rtl w:val="0"/>
        </w:rPr>
        <w:t xml:space="preserve"> (sullam), hl, powiązane z ak. simmiltu, &lt;x&gt;10 28:12&lt;/x&gt;L.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2024-05-03T12:11:12Z</dcterms:modified>
</cp:coreProperties>
</file>