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7"/>
        <w:gridCol w:w="6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Laban do Jakuba: Czy dlatego, że ty jesteś moim bratem, masz mi służyć za darmo? Powiedz mi, jaka ma być twoja zapłata?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2024-05-15T20:27:14Z</dcterms:modified>
</cp:coreProperties>
</file>