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powiedziała: Tak, usłyszał JAHWE, że jestem nienawidzona, stąd dał mi i tego – i nadała mu imię Symeon.*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ׁ</w:t>
      </w:r>
      <w:r>
        <w:rPr>
          <w:rtl/>
        </w:rPr>
        <w:t>שִמְעֹון</w:t>
      </w:r>
      <w:r>
        <w:rPr>
          <w:rtl w:val="0"/>
        </w:rPr>
        <w:t xml:space="preserve"> (szim‘on), czyli: (1) usłyszał o upokorzeniu (?); (2) słuchanie, słuchający lub zdrobniale słuchacz (końcówka -on charakteryzuje rzeczowniki abstrakcyjne, przymiotniki lub zdrobnienia).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2024-05-15T18:20:31Z</dcterms:modified>
</cp:coreProperties>
</file>