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wąż był sprytniejszy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― dzikiego zwierzęcia ― na ― ziemi, które uczynił JAHWE ― Bóg. I powiedział ― wąż ― kobiecie: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― Bóg: Nie wy jedlibyście z każdego drzewa ― w ― 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wąż* był przebieglejszy** niż wszystkie inne zwierzęta polne, które uczynił JAHWE, Bóg. Powiedział on do kobiety: Czy rzeczywiście Bóg powiedział: Nie możecie jeść z żadnego*** drzewa ogrodu?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natomiast był przebieglejszy niż wszystkie inne zwierzęta stworzone przez JAHWE Boga. Zapytał on kobietę: Czy rzeczywiście Bóg powiedział, że nie wolno wam jeść owoców z żadnego drzewa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wąż był bardziej przebiegły niż wszystkie zwierzęta polne, które JAHWE Bóg uczynił. Powiedział on do kobiety: Czy Bóg rzeczywiście powiedział: Nie wolno wam jeść ze wszystkich drzew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chytrzejszy nad wszystkie zwierzęta polne, które był uczynił Pan Bóg; ten rzekł do niewiasty: Także to, że wam Bóg rzekł: Nie będziecie jedli z każdego drzewa sadu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wąż był chytrszy nad inne wszytkie zwierzęta ziemne, które był P. Bóg stworzył. Który rzekł do niewiasty: Czemu wam Bóg przykazał, żebyście nie jedli z każdego drzewa rajskiego?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bardziej przebiegły niż wszystkie zwierzęta lądowe, które Pan Bóg stworzył. On to rzekł do niewiasty: Czy rzeczywiście Bóg powiedział: Nie jedzcie owoców ze wszystkich drzew tego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chytrzejszy niż wszystkie dzikie zwierzęta, które uczynił Pan Bóg. I rzekł do kobiety: Czy rzeczywiście Bóg powiedział: Nie ze wszystkich drzew ogrodu wolno wam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przebiegłym ze wszystkich zwierząt polnych, uczynionych przez JAHWE Boga, był wąż. Zwrócił się on do kobiety: Czy naprawdę Bóg powiedział: Nie będziecie jedli owoców ze wszystkich drzew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bardziej przebiegły od wszystkich zwierząt polnych, które Pan Bóg uczynił. Rzekł on do kobiety: „Czy Bóg rzeczywiście powiedział: «Nie wolno wam jeść ze wszystkich drzew tego ogrodu»?”.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wszystkich dzikich zwierząt, które utworzył Jahwe-Bóg, wąż był najchytrzejszy. I odezwał się do kobiety: - Czy doprawdy Bóg zapowiedział, że nie wolno wam jeść ze wszystkich drzew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wąż był najbardziej przebiegły ze wszystkich zwierząt polnych, które uczynił Bóg. Powiedział [wąż] do kobiety: Czy naprawdę Bóg powiedział: 'Nie jedzcie ze wszystkich drzew w ogrodzie'?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обоє нагі, Адам же і його жінка, і не соромилися. Змій же був найхитріший з усіх звірів, що на землі, яких створив Господь Бог. І сказав змій жінці: Як то, що Бог сказав: Не їжте з усякого дерева, що в раї?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wąż był bardziej chytry niż wszelki dziki zwierz, którego uczynił WIEKUISTY, Bóg; zatem powiedział do niewiasty: Czy Bóg powiedział: Nie wolno wam spożywać z żadnego drzewa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najostrożniejszy ze wszystkich dzikich zwierząt polnych, które uczynił JAHWE Bóg. Odezwał się więc do niewiasty: ”Czy Bóg rzeczywiście powiedział, iż nie z każdego drzewa ogrodu wolno wam jeść?”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14:12-15&lt;/x&gt;; &lt;x&gt;290 27:1&lt;/x&gt;; &lt;x&gt;330 28:111&lt;/x&gt;; &lt;x&gt;650 2:141&lt;/x&gt;; &lt;x&gt;730 12:9&lt;/x&gt;; &lt;x&gt;730 20:7-10&lt;/x&gt;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przebiegły, </w:t>
      </w:r>
      <w:r>
        <w:rPr>
          <w:rtl/>
        </w:rPr>
        <w:t>עָרּום</w:t>
      </w:r>
      <w:r>
        <w:rPr>
          <w:rtl w:val="0"/>
        </w:rPr>
        <w:t xml:space="preserve"> (‘arum), w znaczeniu negatywnym: &lt;x&gt;220 5:12&lt;/x&gt;;&lt;x&gt;220 15:5&lt;/x&gt;; w znaczeniu pozytywnym: &lt;x&gt;240 12:16&lt;/x&gt;, 23;&lt;x&gt;240 13:16&lt;/x&gt;;&lt;x&gt;240 14:8&lt;/x&gt;, 15, 18;&lt;x&gt;240 22:3&lt;/x&gt;;&lt;x&gt;240 27:12&lt;/x&gt;.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żadnego, por. &lt;x&gt;30 18:26&lt;/x&gt;;&lt;x&gt;30 22:25&lt;/x&gt;; &lt;x&gt;50 28:14&lt;/x&gt;, &lt;x&gt;10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2024-04-29T04:15:39Z</dcterms:modified>
</cp:coreProperties>
</file>