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0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jemu: Kto oznajmił ci, że nagi jesteś? Czy z ― drzewa co rozkazałem ci tego jednego nie jadłbyś z niego zjadłeś?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(Bóg) zapytał: Kto ci powiedział, że jesteś nagi? Czy* zjadłeś z drzewa, z którego zakazałem ci jeść?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wykrzyknikowe: Ach! Więc zjadłeś…! (&lt;x&gt;10 3:11&lt;/x&gt;L.).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2024-04-29T01:13:16Z</dcterms:modified>
</cp:coreProperties>
</file>