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0"/>
        <w:gridCol w:w="4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Adam: ― Kobieta, którą dałeś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 była]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ona mi dała z ― drzewa, i 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odpowiedział: Kobieta, którą mi dałeś, aby była ze mną, ona dała mi z tego drzewa – i jadłem.*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pauzalna, &lt;x&gt;10 3:12&lt;/x&gt;L.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2024-04-29T02:25:35Z</dcterms:modified>
</cp:coreProperties>
</file>