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kobiecie powiedział: Bardzo powiększę ― boleści twe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jękach twych, w boleści rodzić będziesz dzieci, i do ― męża twego ― pragnienia skieruję twe, a on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Do* kobiety powiedział: Mocno pomnożę twój trud i twą ciążę.** W bólu będziesz rodzić synów, ku swemu mężowi będziesz kierować swe pragnienie,*** lecz on będzie nad tobą panował.****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do PS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ciążę, </w:t>
      </w:r>
      <w:r>
        <w:rPr>
          <w:rtl/>
        </w:rPr>
        <w:t>הֵרָיֹון</w:t>
      </w:r>
      <w:r>
        <w:rPr>
          <w:rtl w:val="0"/>
        </w:rPr>
        <w:t xml:space="preserve"> (herajon), met. bólów porodowych, por. BHS; wg G: twoje bóle porodowe : καὶ τὸν στεναγμόν σου, </w:t>
      </w:r>
      <w:r>
        <w:rPr>
          <w:rtl/>
        </w:rPr>
        <w:t>וְהֶגְיֹנְֵך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pragnienie, ּ</w:t>
      </w:r>
      <w:r>
        <w:rPr>
          <w:rtl/>
        </w:rPr>
        <w:t>תְׁשּוקָה</w:t>
      </w:r>
      <w:r>
        <w:rPr>
          <w:rtl w:val="0"/>
        </w:rPr>
        <w:t xml:space="preserve"> (teszuqa h), hl 3, por. &lt;x&gt;10 4:7&lt;/x&gt;, gdzie odnosi się do próby zapanowania nad człowiekiem, &lt;x&gt;260 7:11&lt;/x&gt; (</w:t>
      </w:r>
      <w:r>
        <w:rPr>
          <w:rtl/>
        </w:rPr>
        <w:t>לְדֹודִי וְאֵלַיּתְׁשּוקָתֹו אֲנִי</w:t>
      </w:r>
      <w:r>
        <w:rPr>
          <w:rtl w:val="0"/>
        </w:rPr>
        <w:t>); być może chodzi o pragnienie kontroli, &lt;x&gt;10 3:16&lt;/x&gt;L.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będzie nad tobą panował, </w:t>
      </w:r>
      <w:r>
        <w:rPr>
          <w:rtl/>
        </w:rPr>
        <w:t>יִמְׁשָל־ ּבְָך וְהּוא</w:t>
      </w:r>
      <w:r>
        <w:rPr>
          <w:rtl w:val="0"/>
        </w:rPr>
        <w:t xml:space="preserve"> , lub, jeśli dopatrywać się w impf. odcienia wolitywnego, to: będzie chciał nad tobą panować, &lt;x&gt;10 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2024-04-29T00:58:09Z</dcterms:modified>
</cp:coreProperties>
</file>