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3"/>
        <w:gridCol w:w="3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urosną tobie, i będziesz jeść ― trawę ―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rodzić ci będzie, a spożywać będziesz ziele pól.*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 rodzić ciernie i osty, a pokarmem ci będą zbiory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ci rodzić ciernie i oset i będziesz spożywał rośliny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ciernie i oset rodzić będzie tobie; i będziesz pożywał ziela polnego.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rodzić ci będzie a ziele będziesz jadł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Cierń i oset będzie ci ona rodziła, a przecież pokarmem twym są płody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rodzić ci będzie i żywić się będziesz zielem polnym.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będzie ci rodziła, ty zaś będziesz jadł polne rośliny.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 ona rodziła ciernie i osty, a przecież twoim pokarmem mają być płody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chwasty będzie ci rodziła, a jednak masz się żywić roślinami polnymi.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Cierń i oset będzie ci wydawać i będziesz jadł rośliny polne.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Терня і хабаз виростить тобі, і їстимеш траву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 rodziła cierń i oset, przyjdzie ci się żywić polnym zielem.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tobie porośnie cierniami i ostami i będziesz jeść roślinność polną.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2024-04-29T02:06:30Z</dcterms:modified>
</cp:coreProperties>
</file>