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4"/>
        <w:gridCol w:w="3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Adam ― imię ― kobiecie jego Życie, bo ta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matką wszystkich ―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człowiek* swojej żonie imię Ewa,** gdyż ona stała się matką wszystkich żyjących.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Adam G, Αδαμ.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Ewa, </w:t>
      </w:r>
      <w:r>
        <w:rPr>
          <w:rtl/>
        </w:rPr>
        <w:t>חַּוָה</w:t>
      </w:r>
      <w:r>
        <w:rPr>
          <w:rtl w:val="0"/>
        </w:rPr>
        <w:t xml:space="preserve"> (chawwa h), czyli: życie, Ζωή; &lt;x&gt;10 3:20&lt;/x&gt;L.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2024-04-29T00:55:31Z</dcterms:modified>
</cp:coreProperties>
</file>