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88"/>
        <w:gridCol w:w="3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― wąż ― kobiecie: Nie śmiercią umrzecie.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wąż powiedział do kobiety: Na pewno nie umrzecie.*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wąż zapewnił kobietę: Na pewno nie pomrzecie.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wąż powiedział do kobiety: Na pewno nie umrzecie;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wąż do niewiasty: Żadnym sposobem śmiercią nie pomrzecie;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wąż do niewiasty: Żadną miarą nie umrzecie śmiercią,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wąż do niewiasty: Na pewno nie umrzecie!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wąż do kobiety: Na pewno nie umrzecie,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wąż oznajmił kobiecie: Na pewno nie umrzecie.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Odparł wąż kobiecie: „Na pewno nie umrzecie.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wąż do kobiety: - Na pewno nie pomrzecie!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wąż: Na pewno nie umrzecie.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змій жінці: Не помрете смертю,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wąż powiedział do niewiasty: Umrzeć nie umrzecie.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wąż rzekł do niewiasty: ”Z całą pewnością nie umrzecie.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Pod. składnia &lt;x&gt;230 49:8&lt;/x&gt;; &lt;x&gt;370 9:8&lt;/x&gt;, &lt;x&gt;10 3:4&lt;/x&gt; L; lub: Nie jest pewne, czy pomrzecie.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2024-04-28T19:46:47Z</dcterms:modified>
</cp:coreProperties>
</file>