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rozgorzał gniew Jakuba na Rachelę i powiedział: Czy zamiast Boga ja jestem tym, który odmówił ci owocu łona?*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25:21-22&lt;/x&gt;; &lt;x&gt;50 7:13&lt;/x&gt;; &lt;x&gt;50 28:11&lt;/x&gt;; &lt;x&gt;230 127:3&lt;/x&gt;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2024-05-08T12:56:22Z</dcterms:modified>
</cp:coreProperties>
</file>