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przystał na to: Niech będzie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Niech się stanie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Laban: Oby się stało według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Wdzięcznie przyjmuję, czego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rzekł: Dobrze, niechaj będzie tak,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Laban: Niech będzie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odpowiedział: Dobrze! Niech będzie tak, jak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odparł: „Zgoda! Niech będzie,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- Dobrze! Niech tak będzie,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Zgoda! Niech będzie tak, jak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Хай буде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powiedział: Oto niech się stanie według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rzekł: ”To wspaniale! Niech będzie według twojego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2024-05-08T16:02:28Z</dcterms:modified>
</cp:coreProperties>
</file>