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dogonił Laban Jakuba. Jakub rozbił swój namiot na pogórzu i Laban ze swoimi braćmi rozbił (swój namiot) na pogórzu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2024-05-09T00:36:57Z</dcterms:modified>
</cp:coreProperties>
</file>