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Przenocował tam też tej nocy. Potem wziął z tego, co mu przyszło do ręki,* dar dla Ezawa, swego brata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przyszło z (trudu) rąk l. co zapracował.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2024-05-06T23:58:04Z</dcterms:modified>
</cp:coreProperties>
</file>