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dar przeprawił się przed nim, on zaś (sam) przenocował tej nocy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2024-05-06T18:43:48Z</dcterms:modified>
</cp:coreProperties>
</file>