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8"/>
        <w:gridCol w:w="1381"/>
        <w:gridCol w:w="6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ich dobytek i ich dorobek, i całe ich bydło nie stanie się nasze? Tylko dajmy im zgodę i zamieszkają z nami.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2024-05-08T12:23:32Z</dcterms:modified>
</cp:coreProperties>
</file>