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9"/>
        <w:gridCol w:w="6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imiona synów Ezawa: Elifaz, syn Ady, żony Ezawa, Reuel, syn Basemat, żony 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2024-04-19T17:47:35Z</dcterms:modified>
</cp:coreProperties>
</file>