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1"/>
        <w:gridCol w:w="3172"/>
        <w:gridCol w:w="4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Elifasowi byli: Teman, Omar, Sefo, i Gaatan,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Elifazowi: Teman, Omar, Sefo i Gatam, i Cenez.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Sefo,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Elifaza byli: Teman, Omar, Cefo, Gatam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synami Elifaza byli: Teman, Omar, Cefo, Gatam i 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Еліфаза: Теман, Омар, Софар, Готом і Кенез.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Theman, Omar, Cefo, Gaetam i 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Elifaza byli: Teman, Omar, Cefo i Gatam, i Kenaz.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2024-04-27T05:16:31Z</dcterms:modified>
</cp:coreProperties>
</file>