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Reuela, to jego synami byli: Nachat i Zerach, Szama i Miza. Byli oni synami żony Ezawa,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Rehuela: Nachat, Zerach, Szamma i Mizza. Byli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Rehuelowi: Nahat i Zara, Samma i Meza; ci byli synowie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Rahuel: Nahat i Zara, Samma i Meza. To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 i Zerach, Szamma i Mizza. Byli to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Nachat, Zerach, Szamma i Mizza. Byli oni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Oni to byli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Reuela: Nachat, Zerach, Szama i Miza - to byli synowie Basmat,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Раґуїла: Нахот, Заре Соме і Мозе; це були сини Васеммат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Rauela: Nachath, Zerach, Szamma i Mizza. Ci byli potomkami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 i Zerach, Szamma i Mizza.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2024-04-25T11:02:43Z</dcterms:modified>
</cp:coreProperties>
</file>