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44"/>
        <w:gridCol w:w="5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synami Oholibamy, córki Any, córki Sibona, żony Ezawa. Urodziła ona Ezawowi Jeusza i Jalama, i Koracha.*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byli synami żony Ezawa, Oholibamy. Była ona córką Any i wnuczką Sibona. Urodziła Ezawowi Jeusza, Jalama i 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synami żony Ezawa Oholibamy, córki Any, córki Sibeona. Urodziła ona Ezawowi Jeusza, Jalama i 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byli synowie Oolibamy, córki Any, córki Sebeona, żony Ezawowej: i urodziła Ezawowi Jehusa, i Jeloma, i Korego.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też byli synowie Oolibamy, córki Any, córki Sebeonowej, żony Ezawowej, które mu urodziła: Jehus i Ihelon, i Kore.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ci byli synami żony Ezawa, Oholibamy, córki Any, wnuczki Sibeona: urodziła ona Ezawowi Jeusza, Jalama i 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Oholibamy, córki Any, syna Sybeona, żony Ezawa. Urodziła ona Ezawowi Jeusza, Jalama i 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Oholibamy, córki Any, wnuczki Sibeona, żony Ezawa – ona urodziła Ezawowi Jeusza, Jalama i 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synami żony Ezawa, Oholibamy, córki Any, a wnuczki Sibeona. Urodziła ona Ezawowi Jeusza, Jalama i 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synami żony Ezawa Oholibamy, córki Any a wnuczki Cibeona: urodziła ona Ezawowi Jeusza, Jalama i 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byli synowie Oholibamy córki Any, córki Ciwona, żony Esawa; urodziła Esawowi Jeusza, Jalama i Koracha.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були сини Олівеми дочки Ани сина Севеґона, жінки Ісава: породила же Ісаву Єуса і Єґлома і Корея.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synowie Oholibamy, córki Any, córki Cybeona, żony Esawa; to ona urodziła Esawowi Jeusza, Jaelama i Koracha.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byli synami Oholibamy – córki Any, a wnuczki Cibeona – żony Ezawa, ona bowiem urodziła Ezawowi Jeusza i Jalama, i Koracha.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imienia Koracha.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2024-04-24T07:22:55Z</dcterms:modified>
</cp:coreProperties>
</file>