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Diszon, i Eser, i Diszan. Byli oni naczelnikami Chorytów, synów Seira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2024-04-25T06:59:49Z</dcterms:modified>
</cp:coreProperties>
</file>