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3"/>
        <w:gridCol w:w="3111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Hemam,* a siostrą Lotana była Timna.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Hemam,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Hemam; a siostrą Lotana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 byli Chory i Heman; a siostra Lotanowa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synowie Lotan: Hory i Heman.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Hemam, siostrą zaś Lotana -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Hemam,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Chori, Hemam,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Hemam. 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Hemam, siostrą zaś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Lotana byli: Chori i Haman, a siostrą Lotana była Timna.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ж сини Лотана: Хоррі і Еман; сестра ж Лотана Тамна.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Hemam; a siostrą Lotana–Thimna.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Hemam;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1:39&lt;/x&gt; Homam.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2024-04-19T05:32:02Z</dcterms:modified>
</cp:coreProperties>
</file>