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3"/>
        <w:gridCol w:w="4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Szobala: Alwan i Manachat, i Ebal, Szefo* i Onam.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 byli synami Szobala: Alwan, Manachat, Ebal, Szefo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Szobala: Alwan, Manachat, Ebal, Szefo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Sobalowi: Halwan, i Manahat, i Hewal, Sefo,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synowie Sobalowi: Aluan i Manahat, i Ebal, i Sefo,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Szobala: Alwan, Manachat, Ebal, Szefo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Szobala: Alwan, Manachat, Ebal, Szefo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Szobala to: Alwan, Manachat, Ebal, Szefo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Szobala: Alwan, Manachat, Ebal, Szefo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Alwan, Manachat, Ebal, Szefo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Szowala: Alwan, Manachat i Ewal, Szefo i Onam.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сини Совала: Ґолон і Манахат і Ґевил, Соф і Онам.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Szobala: Alwan, Manachath, Ebal, Szefo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Szobala: Alwan i Manachat, i Ebal, Szefo i Onam.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1:40&lt;/x&gt; Szefi.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2024-04-23T19:12:17Z</dcterms:modified>
</cp:coreProperties>
</file>