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Szefo* i Onam.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1:40&lt;/x&gt; Szefi.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2024-04-19T11:28:35Z</dcterms:modified>
</cp:coreProperties>
</file>