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9"/>
        <w:gridCol w:w="3899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synowie Diszana to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synowie Dysanowi: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Disan miał syny: Husa i 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Diszana to: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Diszana byli: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Diszana: Uc i Aran.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 Це сини Рісона: Ос і Арам.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Uc i 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2024-03-29T06:24:01Z</dcterms:modified>
</cp:coreProperties>
</file>