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9"/>
        <w:gridCol w:w="2236"/>
        <w:gridCol w:w="2714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2024-04-25T10:47:00Z</dcterms:modified>
</cp:coreProperties>
</file>