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Basemat,* córkę Ismaela, siostrę Nebajota.**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w &lt;x&gt;10 36:3&lt;/x&gt;, 4, 10, 13, 1, 7: Machalat, </w:t>
      </w:r>
      <w:r>
        <w:rPr>
          <w:rtl/>
        </w:rPr>
        <w:t>מַחֲלַת</w:t>
      </w:r>
      <w:r>
        <w:rPr>
          <w:rtl w:val="0"/>
        </w:rPr>
        <w:t xml:space="preserve"> , por. &lt;x&gt;10 28:9&lt;/x&gt;.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26:34&lt;/x&gt;; &lt;x&gt;10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2024-04-17T10:38:31Z</dcterms:modified>
</cp:coreProperties>
</file>