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6"/>
        <w:gridCol w:w="2192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Oholibama, naczelnik Ela, naczelnik Pinon,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2024-04-19T16:15:08Z</dcterms:modified>
</cp:coreProperties>
</file>