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6"/>
        <w:gridCol w:w="5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Oholibama urodziła Jeusza* i Jalama, i Koracha. Byli oni synami Ezawa, którzy urodzili mu się w ziemi kananejskiej.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Oholibama Jeusza, Jalama i Koracha. Byli oni synami Ezawa, którzy urodzili mu się w ziemi kananejskiej.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Oholibama urodziła Jeusza, Jalama i Koracha.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synowie Ezawa, którzy mu się urodzili w 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Oolibama też urodziła Jehusa, i Jeloma, i Korego. Ci są synowie Ezawowi, którzy mu się urodzili w ziemi Chananejskiej.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Oolibama urodziła Jehus i Ihelon, i Kore. Ci synowie Ezawowi, którzy się urodzili w ziemi Chananejskiej.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Oholibama urodziła Jeusza, Jalama i Koracha. Są to synowie Ezawa, którzy mu się urodzili w kraju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Oholibama zaś urodziła Jeusza, Jalama i Koracha. Oni byli synami Ezawa, którzy mu się urodzili w ziemi kanaanejskiej.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Oholibama – Jeusza, Jalama i Koracha. To są synowie Ezawa, którzy urodzili mu się w ziemi kananejskiej.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Oholibama urodziła Jeusza, Jalama i Koracha. To są synowie Ezawa, którzy mu się urodzili w kraju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Oholibama znowu urodziła Jeusza, Jalama i Koracha. To są synowie Ezawa, którzy urodzili się mu w 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Oholibama urodziła Jeusza, Jalama i Koracha - to są synowie Esawa, którzy urodzili mu się w ziemi Kanaan.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Олівема породила Єуса і Єґлома і Корея. Це сини Ісава, що народилися йому в ханаанській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Oholibama urodziła Jeusza, Jaelama i Koracha. Oto synowie Esawa, którzy mu się urodzili w 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Oholibama urodziła Jeusza i Jalama, i Koracha. To są synowie Ezawa, którzy mu się urodzili w ziemi Kanaan.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Jeusz, za qere, pod.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2024-04-17T23:06:48Z</dcterms:modified>
</cp:coreProperties>
</file>