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byli świadomi, że ich ojciec kocha go bardziej niż ich i nienawidzili go za to. Nie byli nawet w stanie przyjaźnie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widzieli, że ojciec kocha go bardziej niż wszystkich jego braci, znienawidzili go i nie potrafili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jego, że go miłował ojciec ich nad wszystkę bracią jego, nienawidzili go,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bracia jego, że go miłował ociec nade wszytki syny, nienawidzieli go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kocha go bardziej niż ich wszystkich, tak go znienawidzili, że nie mogli zdobyć się na to, aby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widzieli, że ojciec kochał go więcej niż wszystkich jego braci, nienawidzili go więc i nie umieli się zdobyć na dobre słowo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bracia widząc, że ojciec kocha go najbardziej ze wszystkich swoich synów, znienawidzili go i nie mogli spokojnie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zauważyli, że ojciec kocha go bardziej od nich wszystkich, tak go znienawidzili, że nie byli w stanie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[Józefa] widzieli, że ojciec kocha go bardziej niż wszystkich [innych] jego braci i znienawidzili go tak, że nie umieli rozmawiać z nim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widzieli, że ich ojciec kocha go najbardziej ze wszystkich braci, [dlatego] znienawidzili go i nie potrafili rozmawiać z nim przyjaźnie.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ж його, бачачи, що батько любить його білше від всіх своїх синів, зненавиділи його, і не могли говорити до нього нічого мирного.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widząc, że ich ojciec go miłował ponad wszystkich jego braci znienawidzili go, więc nie mogli z nim uprzejmie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bracia spostrzegli, że ojciec miłuje go bardziej niż wszystkich jego braci, znienawidzili go i nie potrafili z nim rozmawiać pokojowo.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2024-05-03T20:38:24Z</dcterms:modified>
</cp:coreProperties>
</file>