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tamtym czasie, że odszedł* Juda od swoich braci i przyłączył się do pewnego człowieka, Adullamity, imieniem Chira.**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braci. Przystał do niejakiego Adullamity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Juda odszedł od swoich braci i wstąpił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 Adullam, który miał na imię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czasu onego, że Judas odszedł od braci swej, i wstąpił do niektórego męża Odolamickiego, którego imię było Chyra.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odszedszy Juda od braciej swej, zstąpił do męża Odollamitskiego na imię Hiram.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 opuścił swych braci i wędrując ku dolinie, zaszedł do pewnego mieszkańca miasta 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odszedł Juda od braci swoich i przyłączył się do męża z Adullam,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odszedł od swoich braci i przyłączył się do pewnego człowieka z 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odłączył się od swoich braci i przyłączył się do pewnego mieszkańca miasta Adullam, który nazywał się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Juda opuścił swych braci, a przyłączył się do pewnego męża w Adullam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odszedł Jehuda od swoich braci i zaprzyjaźnił się z pewnym Adulamitą o imieniu Hira.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тім часі пішов Юда від своїх братів і пішов аж до чоловіка якогось Одолламіта, якому імя 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Jehuda odszedł od swoich braci oraz poszedł do Adullamity, imieniem Chira.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Juda, odszedłszy od swoich braci, rozbił swój namiot w pobliżu pewnego męża, Adullamity, imieniem Chira.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odszedł, </w:t>
      </w:r>
      <w:r>
        <w:rPr>
          <w:rtl/>
        </w:rPr>
        <w:t>וַּיֵרֶד</w:t>
      </w:r>
      <w:r>
        <w:rPr>
          <w:rtl w:val="0"/>
        </w:rPr>
        <w:t xml:space="preserve"> , tj. zszedł, co może sugerować podążanie ku obszarom nizinnym. Hebron jest jednym z najwyższych punktów w Kanaanie.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Chira, </w:t>
      </w:r>
      <w:r>
        <w:rPr>
          <w:rtl/>
        </w:rPr>
        <w:t>חִירָה</w:t>
      </w:r>
      <w:r>
        <w:rPr>
          <w:rtl w:val="0"/>
        </w:rPr>
        <w:t xml:space="preserve"> (chira h), czyli: skała (?), &lt;x&gt;10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2024-04-29T12:52:23Z</dcterms:modified>
</cp:coreProperties>
</file>