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 powiedział do Tamar, swojej synowej: Zamieszkaj jako wdowa w domu swego ojca, aż podrośnie Szela, mój syn. Bo powiedział: Oby nie umarł również on, jak jego bracia. I poszła Tamar, i mieszkała w domu swego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2024-04-29T15:25:01Z</dcterms:modified>
</cp:coreProperties>
</file>