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zdjęła z siebie szaty wdowy, zakryła się chustą i owinęła się, i usiadła u wejścia do Enaim,* które (leży) przy drodze do Timny, bo widziała, że Szela dorósł, a nie dano mu jej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 ujść źródeł, ּ</w:t>
      </w:r>
      <w:r>
        <w:rPr>
          <w:rtl/>
        </w:rPr>
        <w:t>בְפֶתַח עֵינַיִם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2024-04-29T11:17:37Z</dcterms:modified>
</cp:coreProperties>
</file>