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z drogi i poprosił: Prześpij się ze mną. Nie wiedział, że to jego synowa. A co mi za to dasz?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do niej z drogi i powiedział: Proszę, pozwól mi obcować z tobą. Nie wiedział bowiem, że to była jego synowa. I powiedziała: Co mi dasz, abyś mógł ze mną obcować?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ustąpiwszy do niej z drogi, mówił: Proszę niech wnijdę do ciebie; albowiem nie wiedział, żeby jego synowa była. I rzekła: Cóż mi dasz, żebyś do mnie wszedł?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do niej, rzekł: Dopuść mi, abym miał sprawę z tobą; bo nie wiedział, żeby jego niewiastka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Zboczywszy ku niej z drogi, rzekł: Pozwól mi zbliżyć się do ciebie - nie wiedział bowiem, że to jego synowa. A ona zapytała: Co mi dasz za to, że się zbliżysz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zszedł z drogi ku niej i rzekł: Pozwól, że będę obcował z tobą! Nie wiedział bowiem, że to była jego synowa. I odpowiedziała: Co mi dasz za to, że będziesz obcował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z drogi i powiedział: Pozwól mi, proszę, przyjść do ciebie. Nie wiedział jednak, że ona jest jego synową. Wtedy zapytała go: Co mi dasz za to, że przyjdziesz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z drogi i rzekł do niej: „Oddaj mi się!”. Nie wiedział, że to jego synowa. A ona na to: „Co mi dasz, jeśli ci się oddam?”.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wówczas: - Jaki zastaw mam ci dać? A ona odrzekła: - Sygnet twój, naszyjnik i laskę, którą trzymasz w ręce. Dał jej, a następnie współżył z nią; i poczęła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do niej z drogi i powiedział: Chodź, przyjdę do ciebie. Bo nie poznał, że to jego synowa. I zapytała: Co mi dasz, jeśli przyjdziesz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же до неї з дороги і сказав її: Дозволь мені ввійти до тебе, бо не пізнав, що це його невістка. Вона ж сказала: Що мені даси, якщо ввійдеш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 do niej na drodze i powiedział: Pozwól, że do ciebie pójdę. Bo nie wiedział, że to jego synowa. A ona powiedziała: Co mi dasz, jeżeli do mnie pójdziesz?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więc do niej z drogi i rzekł: ”Pozwól mi, proszę, z tobą współżyć”. Nie wiedział bowiem, że to jego synowa. Jednakże ona rzekła: ”Co dasz mi za to, żebyś mógł ze mną współżyć?”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2024-04-29T10:56:36Z</dcterms:modified>
</cp:coreProperties>
</file>