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zapytał: Co ma być zastawem, który mam ci dać? A ona powiedziała: Twoja pieczęć, plecionka* i laska, którą masz w swoim ręku. I dał jej, i wszedł do niej, i poczęła z 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zastaw by cię zadowolił? — zapytał. Pieczęć, sznur oraz laska, którą trzymasz w ręku — powiedziała. Dał jej więc, czego sobie życzyła, zbliżył się do niej, a ona poczęła.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Cóż mam ci dać w zastaw? A ona odpowiedziała: Twój pierścień, twój sznur i twoją laskę, którą masz w ręce. Dał jej więc i obcował z nią; a ona poczęła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Cóż ci mam dać w zastaw? A ona odpowiedziała: Pierścień twój, i chustkę twoję, i laskę twoję, którą masz w ręce swej. Tedy jej dał, i wszedł do niej; a poczęła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Juda: Co chcesz, żebym ci dał w zastawie? Odpowiedziała: Pierścień twój i manellę, i laskę, którą w ręce trzymasz. Na jedno tedy zeszcie niewiasta poczęła.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Zapytał: Jaki mam ci dać zastaw? Rzekła: Twój sygnet z pieczęcią, sznur i laskę, którą masz w ręku. Dał jej więc, aby się zbliżyć do niej; ona zaś stała się za jego sprawą brzemienna.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Co ci mam dać w zastaw? A ona powiedziała: Swoją pieczęć, swój sznur i swoją laskę, którą masz w ręku. Wtedy dał jej i obcował z nią. A ona poczęła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zapytał ją: A co chcesz w zastaw? Odpowiedziała: Sygnet, sznur i twoją laskę, którą masz w ręku. Dał więc jej to i z nią obcował, a ona poczęła.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Odparł: „Co mam ci dać w zastaw?”. Ona powiedziała: „Swój sygnet, naszyjnik i laskę, którą masz w ręce”. Dał jej więc, a potem współżył z nią i ona zaszła z nim w ciążę.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posłał koźlę przez swego przyjaciela Adullamitę, by odebrać zastaw od owej kobiety, ale ten jej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Jaki zastaw mam ci dać? i odpowiedziała: Twoją pieczęć, twój pas i laskę, która jest w twojej ręce. Dał jej [to] i przyszedł do niej. I zaszła z nim w ciążę.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 сказав: Який залог тобі дам? Вона ж сказала: Твій перстень і ланцюжок і палицю, що в твоїй руці. І дав їй і ввійшов до неї, і зачала в лоні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powiedział: Jaki ci mam dać zastaw? A ona odpowiedziała: Twoją pieczątkę, twój sznur i laskę, która jest w twojej ręce. Zatem jej dał, poszedł do niej, i z niego poczęła.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mówił dalej: ”Jaki zastaw mam ci dać?”, na co ona rzekła: ”Twój sygnet i sznur, i laskę, która jest w twojej ręce”. Wówczas on jej to dał i współżył z nią, tak iż za jego sprawą stała się brzemienna.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plecionka, ּ</w:t>
      </w:r>
      <w:r>
        <w:rPr>
          <w:rtl/>
        </w:rPr>
        <w:t>פָתִיל</w:t>
      </w:r>
      <w:r>
        <w:rPr>
          <w:rtl w:val="0"/>
        </w:rPr>
        <w:t xml:space="preserve"> (patil), lub: sznur, (złoty) łańcuszek; wg G: naszyjnik, ὁρμίσκος.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2024-04-29T09:15:21Z</dcterms:modified>
</cp:coreProperties>
</file>