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zaszła w ciążę i urodziła syna. Temu nadała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 i urodziła syna, i nadała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począwszy porodziła syna, i nazwała imię jego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począwszy płód, narodzonego syna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znowu, i urodziła syna,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dała mu na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poczęła i urodziła syna, nazwała go imieniem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 nadając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 i urodziła syna, i nadała mu imię Onan.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знову породила сина, і назвала його імя Авнан.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syna; i jego imię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brzemienna. Po jakimś czasie urodziła syna i nadała mu imię Onan.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2024-04-29T16:17:52Z</dcterms:modified>
</cp:coreProperties>
</file>