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tę ziemię uprawiał, nie użyczy ci już swoich bogactw. Będziesz teraz na niej tułaczem i wędrowcem.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da ci już swego plonu.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sprawował ziemię, nie wyda więcej mocy swej tobie; tułaczem, i biegunem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sprawować będziesz, nie da tobie użytków swoich, tułaczem i zbiegiem będziesz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rolę tę będziesz uprawiał, nie da ci już ona więcej plonu. Tułaczem i zbiegiem będziesz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da ci już plonu swego. Będziesz tułaczem i wędrowcem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wyda ci więcej plonu. Będziesz wygnańcem i tułaczem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tę ziemię, nie da ci już plonów. Będziesz na ziemi tułaczem i zbiegiem”.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tę ziemię, Nie będzie urodzajna dla ciebie. Tułaczem będziesz i zbiegiem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uprawiał ziemię, nie będzie ci już więcej udzielała swojej siły; będziesz niespokojny i osamotniony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оброблятимеш землю, і не добавить своєї сили, щоб дати тобі. Будеш стогнати і тремтіти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uprawiał rolę, nie wyda ci więcej swej siły; będziesz tułaczem oraz zbiegiem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rolę, nie odda ci swej mocy. Tułaczem i uciekinierem staniesz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2024-04-28T23:37:35Z</dcterms:modified>
</cp:coreProperties>
</file>