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9"/>
        <w:gridCol w:w="5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jemu JAHWE ― Bóg: Nie tak! Każdy ― zabijający Kaina siedmiokrotną pomstą porażony będzie. I umieścił JAHWE ― Bóg znak ― Kainowi,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zabił jego każdy ― spotykający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mu: Dlatego* każdy, kto by** zabił Kaina, ściągnie na siebie siedmiokrotną*** pomstę. I umieścił JAHWE na Kainie znak, aby nie próbował go zabić**** nikt, kto go spotka.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mu odpowiedział: Będzie inaczej. Kto by zabił Kaina, ściągnie na siebie siedmiokrotną pomstę! I umieścił JAHWE znak na Kainie, aby nie zabił go nikt, kto odkryje, 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mu odpowiedział: Zaprawdę, ktokolwiek zabije Kaina, poniesie siedmiokrotną zemstę. I nałożył JAHWE na Kaina piętno, aby nie zabił go nikt, kto by go spotkał.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Pan: Zaiste, ktobykolwiek zabił Kaina, siedmioraką odniesie pomstę. I włożył Pan na Kaina piętno, aby go nie zabijał, ktobykolwiek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JAHWE: Żadną miarą tak nie będzie: ale każdy, kto by zabił Kaina, siedmiorako będzie karan. I włożył JAHWE na Kaina znamię, aby go nie zabijał wszelki, który by go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mu powiedział: O, nie! Ktokolwiek by zabił Kaina, siedmiokrotnej pomsty doświadczy! Dał też Pan znamię Kainowi, aby go nie zabił nikt, kto go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Nie! Ktokolwiek by zabił Kaina, siedmiokrotną pomstę poniesie. Położył też Pan na Kainie znak, aby go nikt nie zabijał, kto go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mu jednak odpowiedział: O, nie! Ktokolwiek zabiłby Kaina, siedmiokrotną poniesie karę! I JAHWE tak naznaczył Kaina, aby nikt, kto go spotka, go nie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mu odrzekł: „Nie! Ktokolwiek by zabił Kaina, poniesie siedmiokrotną karę”. Dał więc JAHWE Kainowi znamię, by ludzie, których spotka, nie zabili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rzekł do niego: - O, nie! Ktokolwiek bowiem zabiłby Kaina, doznałby pomsty siedmiokrotnej! I Jahwe wycisnął na Kainie znamię, aby nie zabił go przypadkiem ktoś, kto by go spotkał.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 Bóg: Dlatego ktokolwiek zabije Kajina, będzie ukarany po siedmiu [pokoleniach]. I nałożył Bóg Kajinowi znak, aby nie zabił go nikt, kto go spotka.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Господь Бог: Не так. Кожний, хто вбє Каїна, сім пімств одержить. І поклав Господь Бог знак на Каїні, щоб не убив його кожний, хто знайде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niego: Zaiste, ktokolwiek by zabił Kaina, poniesie siedmiokrotną pomstę. WIEKUISTY uczynił też znak dla Kaina, by go nikt nie zabijał, kto go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rzekł do niego: ”Toteż każdego, kto zabije Kaina, dosięgnie pomsta siedem razy”. I JAHWE opatrzył Kaina znakiem, żeby go nie uśmiercił nikt, kto go spotka.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Dlatego, </w:t>
      </w:r>
      <w:r>
        <w:rPr>
          <w:rtl/>
        </w:rPr>
        <w:t>לָכֵן</w:t>
      </w:r>
      <w:r>
        <w:rPr>
          <w:rtl w:val="0"/>
        </w:rPr>
        <w:t xml:space="preserve"> : wg G: nie tak, οὐχ  οὕτως, </w:t>
      </w:r>
      <w:r>
        <w:rPr>
          <w:rtl/>
        </w:rPr>
        <w:t>לאֹכֵן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kto by, ּ</w:t>
      </w:r>
      <w:r>
        <w:rPr>
          <w:rtl/>
        </w:rPr>
        <w:t>כָל־הֹרֵג</w:t>
      </w:r>
      <w:r>
        <w:rPr>
          <w:rtl w:val="0"/>
        </w:rPr>
        <w:t xml:space="preserve"> , &lt;x&gt;10 4:15&lt;/x&gt;L.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siedmiokrotną, zob. &lt;x&gt;230 12:6&lt;/x&gt;;&lt;x&gt;230 79:12&lt;/x&gt;; &lt;x&gt;240 6:31&lt;/x&gt;; &lt;x&gt;290 30:26&lt;/x&gt;. Nie jest to du, ale raczej rż wraz z końcówką przysłówkową, &lt;x&gt;10 4:15&lt;/x&gt;L.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zabić go, </w:t>
      </w:r>
      <w:r>
        <w:rPr>
          <w:rtl/>
        </w:rPr>
        <w:t>הַּכֹות־אֹתֹו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2024-04-29T05:02:36Z</dcterms:modified>
</cp:coreProperties>
</file>