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Kain od oblicza ― JAHWE i zamieszkał w ziemi Nod naprzeciw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Kain sprzed oblicza JAHWE i zamieszkał w ziemi Nod,* na wschód od Edenu.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Nod, </w:t>
      </w:r>
      <w:r>
        <w:rPr>
          <w:rtl/>
        </w:rPr>
        <w:t>נֹוד</w:t>
      </w:r>
      <w:r>
        <w:rPr>
          <w:rtl w:val="0"/>
        </w:rPr>
        <w:t xml:space="preserve"> , czyli: wędrowanie, stąd: w ziemi tułaczej.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2024-04-29T00:09:06Z</dcterms:modified>
</cp:coreProperties>
</file>