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również złożył ofiarę — z tłuszczu swych pierworodnych owiec. JAHWE odniósł się przychylnie do Abla i jego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przyniósł z pierworodnych swej trzody i z ich tłuszczu. A JAHWE wejrzał na Abla i 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Abel przyniósł z pierworodztw trzód swoich i z tłustości ich; i wejrzał Pan na Abla i na ofiarę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też ofiarował z pierworodnych trzody swojej i z tłustości ich, i wejźrzał Pan na Abela i na dary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Abel składał pierwociny z drobnego bydła i z jego tłuszczu, Pan wejrzał na Abla i na jego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ofiarę z pierworodnych trzody swojej i z tłuszczu ich. A Pan wejrzał na Abla i na 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swojej trzody oraz z ich tłuszczu. JAHWE zwrócił uwagę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swojego stada oraz z ich tłuszczu. JAHWE spojrzał na Abla i 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w ofierze pierworodne zwierzęta ze swej trzody i tłuszcz z nich. Jahwe wejrzał łaskawie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Hewel też przyniósł z pierworodnych swojego stada, z najtłustszych. Bóg zwrócił się ku Hewlowi i jego darowi hołdowniczemu.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Авель приніс і він з первородних овець своїх і з їхнього лою. І споглянув Бог на Авеля і на його дари,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Hebel przyniósł z pierworodnych swojej trzody oraz z ich tłuszczu. Zaś JAHWE wejrzał na Hebla oraz na jego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Abel przyniósł niektóre z pierworodnych swej trzody – kawałki ich tłuszczu. A chociaż JAHWE spoglądał przychylnie na Abla i jego dar ofiarny,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2024-04-28T22:29:31Z</dcterms:modified>
</cp:coreProperties>
</file>