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oto wyszło za nimi siedem innych krów, bardzo chudych, o brzydkich kształtach i o wychudłym ciele. Tak wycieńczonych jak te nie widziałem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2024-05-05T20:05:58Z</dcterms:modified>
</cp:coreProperties>
</file>