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faraon do Józefa: Skoro Bóg oznajmił ci to wszystko, nie ma nikogo, kto by był tak rozsądny i mądry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2024-05-05T10:43:48Z</dcterms:modified>
</cp:coreProperties>
</file>