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przeszukał, zaczął od najstarszego i na najmłodszym skończył. I znaleziono puchar w worku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2024-05-26T12:08:38Z</dcterms:modified>
</cp:coreProperties>
</file>