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powiedział do nich: Cóż to za postępek, którego się dopuściliście? Czy nie wiedzieliście, że człowiek taki jak ja trafnie wróży?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2024-05-19T02:25:17Z</dcterms:modified>
</cp:coreProperties>
</file>