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Juda i powiedział: Proszę, mój panie, niech przemówi twój sługa słowem do uszu mego pana i niech nie zapala się twój gniew na twego sługę, gdyż jesteś jak faraon.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2024-05-19T00:49:58Z</dcterms:modified>
</cp:coreProperties>
</file>